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wór na swoje ciało i pościł, sypiał w worze i chodził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2024-05-18T18:09:02Z</dcterms:modified>
</cp:coreProperties>
</file>