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Nabot powiedział do Achaba: Jak najdalej mi, na JAHWE, od tego, bym ci dał dziedzictwo mojego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Nabot odmówił: Zachowaj mnie, JAHWE, abym miał się wyzbyć dziedzictwa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Nabot odpowiedział Achabowi: Nie daj, JAHWE, abym ci dał dziedzictwo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odpowiedzał Nabot Achabowi: Nie daj tego Panie, abym ci miał dać dziedzictwo ojców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Nabot odpowiedział: Niech mi będzie miłościw JAHWE, żebych ci nie dał dziedzictwa ojców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Nabot zaś odpowiedział: Niech mnie Pan broni przed tym, bym miał ci oddać dziedzictwo mych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Nabot odpowiedział Achabowi: Niech mnie Pan ustrzeże, abym ci miał odstąpić dziedzictwo po moich ojcach.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Nabot odpowiedział Achabowi: Niech mnie JAHWE strzeże, abym miał ci oddać dziedzictwo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Nabot jednak odpowiedział Achabowi: „Niech JAHWE mnie broni przed oddaniem tobie dziedzictwa moich przodków”.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Nabot rzekł do Achaba: - Niech mię Jahwe strzeże, abym ci odstępował dziedzictwo moich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йому: Так говорить син Адера: Твоє срібло і твоє золото моє, і твої жінки і твої діти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Nabot odpowiedział Ahabowi: Niech mnie WIEKUISTY od tego uchowa, bym ci miał oddać spuściznę moich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Nabot powiedział Achabowi: ”Jest dla mnie nie do pomyślenia, z punktu widzenia JAHWE, żebym ci miał dać dziedziczną własność moich praojców”.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25:23&lt;/x&gt;; &lt;x&gt;50 25:5-10&lt;/x&gt;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2024-05-18T18:06:38Z</dcterms:modified>
</cp:coreProperties>
</file>