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5"/>
        <w:gridCol w:w="6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powiedział do niego: Ileż to razy mam ja cię zaprzysięgać, abyś nie mówił mi (nic innego), jak tylko prawdę w imieniu JHWH?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2024-05-02T15:46:10Z</dcterms:modified>
</cp:coreProperties>
</file>