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Sedekiasz, syn Kenaany, uderzył Micheasza w policzek i powiedział: Jak to? Przeszedł duch JAHWE ode mnie, by przemawiać przez ciebie?*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Przeszedł (…) ciebie : wg G: Co za Duch (l. duch) Pana przemawia w tobie, ποῖον πνεῦμα κυρίου τὸ λαλῆσαν ἐν σοί.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2024-05-02T14:11:53Z</dcterms:modified>
</cp:coreProperties>
</file>