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kroczył moimi drogami, przestrzegał moich ustaw i przykazań, tak jak kroczył Dawid, twój ojciec, to przedłużę (także)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kroczył moimi drogami, przestrzegał moich ustaw i przykazań, jak twój ojciec Dawid, to obdarzę cię również długim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chodził moimi drogami, przestrzegając moich ustaw i przykazań, jak postępował Dawid, twój ojciec, wtedy przedłużę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będzieszli chodził drogami mojemi, strzegąc wyroków moich, i rozkazania mego, jako chodził Dawid, ojciec twój, tedy przedłużę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będzieszli chodził drogami moimi i strzegł przykazań moich i ustaw moich, jako twój ojciec chodził, przedłużę dni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postępować moimi drogami, zachowując moje prawa i polecenia za przykładem twego ojca, Dawida, to przedłużę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chodzić będziesz moimi drogami, przestrzegając moich ustaw i przykazań, jak chodził Dawid, twój ojciec, przedłużę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chodził Moimi drogami, przestrzegając Moich praw i przykazań, jak postępował Dawid, twój ojciec, to przedłużę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chodził drogami, które ci wskazałem, oraz przestrzegał moich praw i przykazań, podobnie jak twój ojciec, Dawid, to obdarzę cię długim życiem”.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chodził drogami moimi, przestrzegając mojego Prawa i moich nakazów, jak postępował Dawid, ojciec twój, przedłużę ci 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збудився Соломон, і ось це сон, і він встав і приходить до Єрусалиму і став перед лицем жертівника, що перед лицем кивота господнього завіту в Сіоні і приніс цілопалення і зробив мирні і зробив великий пир собі і всім своїм слугам.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chodził Moimi drogami, przestrzegając Moich wyroków i przykazań, jak postępował twój ojciec Dawid – wtedy przedłużę i twoje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kroczył moimi drogami, zachowując moje przepisy i moje przykazania, tak jak kroczył twój ojciec, Dawid, to również przedłużę twoje dni”.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2024-04-28T21:23:08Z</dcterms:modified>
</cp:coreProperties>
</file>