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powiedziała do króla – gdyż wezbrała w niej litość nad swym synem – powiedziała więc: Proszę, mój panie, dajcie jej to żywe dziecko, tylko go nie uśmiercajcie! Ta druga natomiast mówiła: Niech nie będzie ani moje, ani twoje – 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zdjęta litością zawołała do króla: Panie, proszę, dajcie jej to żywe dziecko, tylko go nie zabijajcie! Druga natomiast wołała: Niech nie będzie ani moje, ani twoje! 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kobieta, do której należał żywy syn, zdjęta litością nad swoim synem, powiedziała do króla: Proszę, mój panie, dajcie jej to żywe dziecko, tylko nie zabijajcie go! Lecz druga powiedziała: Niech nie będzie ani moje, ani twoje, rozetnijcie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której był ten syn żywy, mówiła do króla, (bo się były poruszyły wnętrzności jej nad synem jej,) i rzekła: Proszę, panie mój, dajcie jej to dziecię żywe, a żadnym sposobem nie zabijajcie go. Ale druga rzekła: Niech nie będzie ani mnie, ani tobie, rozetnijcie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niewiasta, której syn był żywy, do króla (bo się poruszyły wnętrzności jej nad synem swoim): Proszę, panie, dajcie jej dziecię żywe, a nie zabijajcie go! Przeciwnym obyczajem owa mówiła: Niech nie będzie ani mnie, ani tobie, ale niech je rozdzielą!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kobietę, której syn był żywy, zdjęła litość nad swoim synem i zawołała: Litości, panie mój! Niech dadzą jej dziecko żywe, abyście tylko go nie zabijali! Tamta zaś mówiła: Niech nie będzie ani moje, ani twoje! Rozetnijcie!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odezwała się do króla - gdyż wezbrała w niej litość nad swoim synem - i zawołała: Proszę, panie mój, dajcie jej to dziecię żywe, tylko go nie zabijajcie! Tamta natomiast wołała: Niech nie będzie ani moje, ani twoje, rozetnijcie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kobieta, której syn był żywy, ponieważ wezbrała w niej matczyna miłość do syna, powiedziała królowi: Proszę, mój panie, dajcie jej żywe dziecko i nie zabijajcie go! Tamta zaś powiedziała: Niech nie będzie ani moje, ani twoje! Niech rozetną!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której syn był żywy, zdjęta litością nad swoim synem, zaczęła usilnie prosić króla: „Błagam cię, panie! Oddajcie jej żywe niemowlę, obyście go tylko nie zabijali!”. Natomiast tamta zawołała: „Niech nie będzie ani moje, ani twoje! Rozetnijcie!”.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kobieta, której syn żył, zdjęta litością nad swoim synem zawołała do króla, prosząc: - Litości, panie mój! Dajcie jej żywe dziecię! Nie zabijajcie go! A tamta zawołała: - Nie będzie ani moje, ani twoje. Rozetnijcie.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сказав: Дайте дитину тій, що сказала: Дайте їй її і не вбивайте її смертю. Це її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 był żywy zawołała do króla bowiem zapłonęła jej litość nad swym synem – mówiąc: Błagam, mój panie! Jej oddajcie to żywe dziecko i go nie zabijajcie! A druga wołała: Rozetnijcie, niech nie będzie ani moim, ani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natychmiast powiedziała do króla (ponieważ wezbrały w niej głębokie uczucia do syna, tak iż rzekła): ”Wybacz, mój panie! Dajcie jej to żywe dziecko. Tylko go nie zabijajcie! ”. A druga kobieta przez cały czas mówiła: ”Niech nie będzie ani mój, ani twój. Rozetnijcie go!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2024-04-29T05:47:47Z</dcterms:modified>
</cp:coreProperties>
</file>