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udał się król do Gibeonu,* by tam złożyć ofiary, było to bowiem wielkie** wzgórze; tysiąc ofiar całopalnych Salomon złoży*** na tamtejszym ołtarzu.****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król udał się do Gibeonu, by złożyć [ofiarę] na tamtejszym wspaniałym wzgórzu — na jego ołtarzu Salomon złożył tysiąc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udał się więc do Gibeonu, aby tam złożyć ofiary,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wielka wyżyna. Na tym ołtarzu Salomon złożył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król do Gabaon, aby tam ofiarował; bo tam była góra największa; tysiąc ofiar całopalonych ofiarował Salomon na onym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do Gabaon, aby tam ofiarował, bo ta była wyżyna nawiętsza. Tysiąc ofiar na całopalenie ofiarował Salomon na onym ołtarzu w 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udał się do Gibeonu, aby tam złożyć ofiarę, bo była tam wielka wyżyna. Salomon złożył na owym ołtarzu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udał się też do Gibeonu, aby tam złożyć ofiary, gdyż to było najprzedniejsze wzgórze ofiarne; na tym ołtarzu złożył Salomon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wybrał się do Gibeonu, aby złożyć ofiarę, ponieważ była tam wielka wyżyna. Na tym ołtarzu Salomon złożył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udał się do Gabaonu, aby złożyć ofiarę, gdyż tam znajdowało się najważniejsze wzniesienie kultowe. Złożył tam na ołtarzu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udał się do Gibeonu, aby tam złożyć ofiary krwawe, była to bowiem wielka wyżyna. Salomon ofiarował tysiąc żertw całopalnych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зявився Господь Соломонові в сні вночі, і сказав Господь до Соломона: Попроси собі якесь прохання.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udał się do Gibeonu, aby tam ofiarować, bo była to najprzedniejsza wyżyna. Na tej ofiarnicy Salomon złożył tysiąc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król do Gibeonu, żeby tam złożyć ofiary, gdyż była to wielka wyżyna. Salomon złożył na tym ołtarzu tysiąc ofiar całopalnych.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16:39&lt;/x&gt;; &lt;x&gt;130 21:29&lt;/x&gt;; &lt;x&gt;140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wspaniałe.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złoży, </w:t>
      </w:r>
      <w:r>
        <w:rPr>
          <w:rtl/>
        </w:rPr>
        <w:t>יַעֲלֶה</w:t>
      </w:r>
      <w:r>
        <w:rPr>
          <w:rtl w:val="0"/>
        </w:rPr>
        <w:t xml:space="preserve"> , impf. czynności powtarzalnej, &lt;x&gt;110 3:4&lt;/x&gt; L, tj. złoży w przyszłości, w okresie swoich rządów (późniejsza redakcja Księgi?). Z &lt;x&gt;140 1:6&lt;/x&gt; wynika, że przy tej jednej okazji Salomon złożył jednego cielca ofiary całopalnej (</w:t>
      </w:r>
      <w:r>
        <w:rPr>
          <w:rtl/>
        </w:rPr>
        <w:t>וַּיַעַל עָלָיו עֹלֹות אָלֶף</w:t>
      </w:r>
      <w:r>
        <w:rPr>
          <w:rtl w:val="0"/>
        </w:rPr>
        <w:t>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Być może wielkie wzgórze, </w:t>
      </w:r>
      <w:r>
        <w:rPr>
          <w:rtl/>
        </w:rPr>
        <w:t>הַּגְדֹו לָה ־ הַּבָמָה</w:t>
      </w:r>
      <w:r>
        <w:rPr>
          <w:rtl w:val="0"/>
        </w:rPr>
        <w:t xml:space="preserve"> (habbama h haggedola h), nakłada się tu z określeniem: wielkie wzgórze tysiąca ofiar, </w:t>
      </w:r>
      <w:r>
        <w:rPr>
          <w:rtl/>
        </w:rPr>
        <w:t>עֹלֹות אֶלֶף הַּגְדֹולָה הַּבָמָה</w:t>
      </w:r>
      <w:r>
        <w:rPr>
          <w:rtl w:val="0"/>
        </w:rPr>
        <w:t xml:space="preserve"> , tj. było to bowiem wielkie wzgórze tysiąca ofiar. Na (znajdującym się tam) ołtarzu Salomon składał ofiary.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2024-04-29T04:21:50Z</dcterms:modified>
</cp:coreProperties>
</file>