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Ty okazałeś swojemu słudze Dawidowi, mojemu ojcu, wielką łaskę, kiedy postępował przed Twoim obliczem wiernie, sprawiedliwie i w prawości serca. Dochowywałeś mu też tej wielkiej łaski, że dałeś mu syna, który zasiadł na jego tronie,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okazałeś Dawidowi, swojemu słudze, a mojemu ojcu, wielką łaskę, kiedy był Ci wierny, postępował sprawiedliwie i w szczerości serca. Okazałeś mu tę wielką łaskę, że dałeś mu syna, który zasiadł na jego tronie,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odpowiedział: Ty okazałeś swemu słudze Dawidowi, memu ojcu, wielkie miłosierdzie, gdyż postępował przed tobą w prawdzie, sprawiedliwości i prawości serca przy tobie. I zachowałeś dla niego tę wielką łaskę, że dałeś mu syna, który zasiadł na jego tronie,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Tyś uczynił z sługą twoim Dawidem, ojcem moim, miłosierdzie wielkie, gdyż chodził przed tobą w prawdzie i w sprawiedliwości, i w prostości serca stał przy tobie; i zachowałeś mu to miłosierdzie wielkie, iżeś mu dał syna, który by siedział na stolicy jego,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Tyś uczynił z sługą twoim Dawidem, ojcem moim, miłosierdzie wielkie, jako chodził przed oczyma twemi w prawdzie i w sprawiedliwości, i prostym sercem z tobą: zachowałeś mu miłosierdzie twoje wielkie i dałeś mu syna siedzącego na stolicy jego, jako jest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odrzekł: Tyś okazywał Twemu słudze, Dawidowi, memu ojcu, wielką łaskę, bo postępował wobec Ciebie szczerze, sprawiedliwie i w prostocie serca. Ponadto zachowałeś dla niego tę wielką łaskę, że dałeś mu syna zasiadającego na jego tronie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odrzekł: Ty okazałeś twemu słudze Dawidowi, mojemu ojcu, wielką łaskę, dlatego że postępował przed tobą wiernie, sprawiedliwie i w prawości serca i zachowałeś dla niego tę wielką łaskę, że dałeś mu syna, który zasiadł na jego tronie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Ty okazałeś wielką łaskę swemu słudze Dawidowi, mojemu ojcu, ponieważ postępował przed Tobą wiernie, sprawiedliwie i w prawości serca względem Ciebie. Zachowałeś dla niego i tę wielką łaskę, że dałeś mu syna, który zasiada na jego tronie,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„Ty okazałeś swojemu słudze, Dawidowi, mojemu ojcu, wielką miłość, gdyż w swoim postępowaniu wobec Ciebie okazał się wierny, sprawiedliwy i szczery. Zachowałeś tę wielką miłość dla niego, dając mu syna, który dzisiaj zasiada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- Tyś okazał wielką łaskawość Twojemu słudze Dawidowi, mojemu ojcu, ponieważ kierował się wobec Ciebie prawdą, sprawiedliwością i prawością serca. Zachowałeś dla niego tę wielką łaskę, iż dałeś mu syna, który obecnie zasiada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мій, Ти поставив твого раба на місце Давида мого батька, і я малий хлопчина і не впізнав мого виходу і мого входу.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odpowiedział: Wyświadczyłeś wielką łaskę Twojemu słudze, a mojemu ojcu Dawidowi, gdy chodził przed Twym obliczem w prawdzie, sprawiedliwości i uczciwości serca. Przechowałeś dla niego tą wielką łaskę, oraz dałeś mu syna, który zasiada na jego tronie,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”Tyś okazał wielką lojalną życzliwość swemu słudze Dawidowi, mojemu ojcu, gdyż chodził przed tobą w prawdzie i w prawości, i w prostolinijności serca wobec ciebie; i ty zachowywałeś względem niego wielką lojalną życzliwość, tak iż dałeś mu syna, by zasiadał na jego tronie, jak to jest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2024-04-29T05:57:49Z</dcterms:modified>
</cp:coreProperties>
</file>