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Ty okazałeś swojemu słudze Dawidowi, mojemu ojcu, wielką łaskę, kiedy postępował przed Twoim obliczem wiernie, sprawiedliwie i w prawości serca. Dochowywałeś mu też tej wielkiej łaski, że dałeś mu syna, który zasiadł na jego tronie,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2024-04-29T01:40:01Z</dcterms:modified>
</cp:coreProperties>
</file>