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JAHWE, Boże mój, Ty (wprawdzie) ustanowiłeś swojego sługę królem w miejsce Dawida, mojego ojca, lecz ja jestem młodym chłopcem* i nie wiem, jak wychodzić ani jak przychodzić.**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mój Boże, Ty wprawdzie ustanowiłeś swojego sługę królem w miejsce Dawida, mojego ojca, lecz ja jestem tylko niedoświadczonym chłopcem,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nie umie jeszcze prowadzić trudnych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JAHWE, mój Boże, ty ustanowiłeś swego sługę królem w miejsce Dawida, mego ojca, a ja jestem małym dzieckiem i nie wiem, jak wyruszać ani jak 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 mój, tyś postanowił królem sługę twego miasto Dawida, ojca mego, a jam jest dziecię małe, i nie umiem wychodzić ani wchodzić.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Boże, tyś uczynił królem sługę twego miasto Dawida, ojca mego, a jam jest pacholę małe a nie znające wyszcia i weszcia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 mój, Tyś ustanowił królem Twego sługę w miejsce Dawida, mego ojca, a ja jestem bardzo młody i nie umiem 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Panie, Boże mój, Ty ustanowiłeś królem twego sługę w miejsce Dawida, mojego ojca, ja zaś jestem jeszcze bardzo młody i nie wiem, jak należy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JAHWE, mój Boże, Ty uczyniłeś królem swego sługę po Dawidzie, moim ojcu, ale ja jestem bardzo młody i nie wiem,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 JAHWE, Boże mój, ustanowiłeś swojego sługę królem w miejsce mojego ojca, Dawida, a ja przecież jestem jeszcze młody: nie mam doświadczenia w rządzeniu.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 Jahwe, Boże mój, Ty ustanowiłeś królem Twego sługę po Dawidzie, moim ojcu, a ja jestem młodym człowiekiem i nie wiem,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твій раб посеред твого народу, якого Ти вибрав, численного народу, якого не можна почислити,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o WIEKUISTY, mój Boże, Ty ustanowiłeś królem Twojego sługę zamiast mojego ojca Dawida; zaś ja jestem jeszcze młodym wyrostkiem i nie wiem jak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mój, ty uczyniłeś swego sługę królem w miejsce Dawida, mego ojca, ja zaś jestem tylko małym chłopcem. Nie umiem wychodzić ani wchodzić.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młodym chłopcem, </w:t>
      </w:r>
      <w:r>
        <w:rPr>
          <w:rtl/>
        </w:rPr>
        <w:t>נַעַר קָטֹן</w:t>
      </w:r>
      <w:r>
        <w:rPr>
          <w:rtl w:val="0"/>
        </w:rPr>
        <w:t xml:space="preserve"> , lub: małym pachołkiem, co może być metaf. przyznaniem się do braku doświadczenia; z &lt;x&gt;110 11:42&lt;/x&gt; i &lt;x&gt;110 14:21&lt;/x&gt; wynika, że Salomon, obejmując władzę, miał co najmniej rocznego syna,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(...) przychodzić, </w:t>
      </w:r>
      <w:r>
        <w:rPr>
          <w:rtl/>
        </w:rPr>
        <w:t>וָבֹא צֵאת אֵדַע לֹא</w:t>
      </w:r>
      <w:r>
        <w:rPr>
          <w:rtl w:val="0"/>
        </w:rPr>
        <w:t xml:space="preserve"> , idiom: nie mam doświadczenia w zarządzaniu.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2024-04-29T02:52:02Z</dcterms:modified>
</cp:coreProperties>
</file>