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Boże mój, Ty (wprawdzie) ustanowiłeś swojego sługę królem w miejsce Dawida, mojego ojca, lecz ja jestem młodym chłopcem* i nie wiem, jak wychodzić ani jak przychodzić.**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młodym chłopcem, </w:t>
      </w:r>
      <w:r>
        <w:rPr>
          <w:rtl/>
        </w:rPr>
        <w:t>נַעַר קָטֹן</w:t>
      </w:r>
      <w:r>
        <w:rPr>
          <w:rtl w:val="0"/>
        </w:rPr>
        <w:t xml:space="preserve"> , lub: małym pachołkiem, co może być metaf. przyznaniem się do braku doświadczenia; z &lt;x&gt;110 11:42&lt;/x&gt; i &lt;x&gt;110 14:21&lt;/x&gt; wynika, że Salomon, obejmując władzę, miał co najmniej rocznego syna,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(...) przychodzić, </w:t>
      </w:r>
      <w:r>
        <w:rPr>
          <w:rtl/>
        </w:rPr>
        <w:t>וָבֹא צֵאת אֵדַע לֹא</w:t>
      </w:r>
      <w:r>
        <w:rPr>
          <w:rtl w:val="0"/>
        </w:rPr>
        <w:t xml:space="preserve"> , idiom: nie mam doświadczenia w zarządzaniu.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2024-04-29T03:56:57Z</dcterms:modified>
</cp:coreProperties>
</file>