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jest pośród Twojego ludu, który wybrałeś, ludu tak licznego, że jest nie do zmierzenia ani do zliczenia z powodu swojej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znalazł się pośród ludu, który sobie wybrałeś, tak licznego, że trudno go dokładnie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wśród twego ludu, który wybrałeś, ludu wielkiego, którego z powodu wielkiej liczby nie można zliczyć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pośrodku ludu twego, któryś obrał, ludu wielkiego, który nie może zliczony ani porachowany być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pośrzodku ludu, któryś obrał, ludu niezliczonego, który prze mnóstwo nie może być policzony ani porachowany.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Twój sługa jest pośród Twego ludu, który wybrałeś, ludu mnogiego, którego nie da się zliczyć ani też spisać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sługa jest pośród twojego ludu, który wybrałeś, ludu licznego, który trudno dokładnie zliczyć z powodu wielkiej jego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pośród Twojego ludu, który wybrałeś, ludu wielkiego, którego nie można dokładnie zliczyć, bo jest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wśród wybranego przez Ciebie ludu tak bardzo licznego, że nie da się go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znajduje się wśród Twojego ludu, który wybrałeś, ludu mnogiego, którego z powodu wielkiej liczby nie można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твому рабові серце слухати і розсуджувати твому народові в справедливості, пізнавати між добром і злом. Бо хто зможе судити цей твій тяжкий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pośród Twojego ludu, który wybrałeś; ludu tak wielkiego, że nie można go zliczyć w 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pośród twego ludu, który wybrałeś, licznego ludu, którego z powodu mnogości nie można zrachować ni 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do zliczenia z powodu swojej liczby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2024-04-29T04:54:30Z</dcterms:modified>
</cp:coreProperties>
</file>