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słuchające serce, aby umiał sądzić Twój lud, rozróżniać między dobrem a złem, bo kto jest w stanie sądzić Twój lud, tak trudny,* jak ten?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trudny, ּ</w:t>
      </w:r>
      <w:r>
        <w:rPr>
          <w:rtl/>
        </w:rPr>
        <w:t>כָבֵד</w:t>
      </w:r>
      <w:r>
        <w:rPr>
          <w:rtl w:val="0"/>
        </w:rPr>
        <w:t xml:space="preserve"> , lub: ciężki, wielki.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2024-04-28T20:29:22Z</dcterms:modified>
</cp:coreProperties>
</file>