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Wysyłał ich do Libanu na przemian, po dziesięć tysięcy w miesiącu: miesiąc byli w Libanie, dwa miesiące u siebie w domu.* Adoniram** zaś (stał) nad przymusowymi robotnikami.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siebie w domu, ּ</w:t>
      </w:r>
      <w:r>
        <w:rPr>
          <w:rtl/>
        </w:rPr>
        <w:t>בְבֵיתֹו</w:t>
      </w:r>
      <w:r>
        <w:rPr>
          <w:rtl w:val="0"/>
        </w:rPr>
        <w:t xml:space="preserve"> , lub: w jego domu.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4:6&lt;/x&gt;; &lt;x&gt;110 9:15-23&lt;/x&gt;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2024-04-28T10:52:46Z</dcterms:modified>
</cp:coreProperties>
</file>