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433"/>
        <w:gridCol w:w="6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więc, by naścinano mi cedrów z Libanu. Moi słudzy będą z twoimi sługami. Dam ci zapłatę dla twoich sług, jakiej sam zażądasz, bo wiesz, że nie ma pośród nas nikogo, kto by znał się na ścinaniu drzew jak Sydończycy.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ściąć dla mnie cedry z Libanu. Moi ludzie będą pracować z twoimi. Zapłacę twoim ludziom tyle, ile wyznaczysz. Sam wiesz bowiem, że nie mamy tak zręcznych drwali jak Sydończycy”.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rozkaż, aby ścięto dla mnie [pewną ilość] cedrów libańskich. Moi słudzy będą [pracować] z twoimi poddanymi. Dam ci zapłatę za [pracę] twoich poddanych w tej wysokości, jaką sam ustalisz, bo ty wiesz, że nie ma u nas nikogo, kto by umiał ścinać drzewo tak, jak Sydończycy.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заповідж і хай зріжуть мені дерева з Ливану, і ось мої раби з твоїми рабами. І дам тобі зарплату за твою службу згідно з усім, що лиш скажеш, бо ти знаєш, що немає в нас вміння рубати дерева, так як у сидонян.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rozporządź, aby mi naścinano cedrów na Libanie; niech moi słudzy przyłączą się do twych sług, a udzielę im w pełni wynagrodzenia jakie wyznaczysz. Wiadomo ci bowiem, że nie ma wśród nas nikogo, kto potrafi ścinać budulec, tak jak Cydończycy.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2024-04-28T14:54:25Z</dcterms:modified>
</cp:coreProperties>
</file>