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je z Libanu do morza, a ja każę je powiązać w tratwy na morzu i spławię do miejsca, które mi wskażesz. Tam je rozdzielą, a ty je weźmiesz. Potem spełnisz moje życzenie i dostarczysz żywność mojemu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ludzie sprowadzą je z Libanu nad morze, ja zaś każę powiązać je w tratwy i przeprawić przez morze do miejsca, które mi wskażesz. Tam je rozładują, a ty je stamtąd zabierzesz. Ty ze swojej strony spełnisz moje życzenie i dostarczysz żywność na mój dwór”.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poddani sprowadzą [je] z Libanu ku morzu, a ja złożę je tam w tratwy i morzem [spławię] aż do miejsca, które mi wyznaczysz. Tam [tratwy] rozbiorę, a ty [drzewo] sobie zabierzesz. Ty [znów ze swej strony] spełnisz moje życzenie, dostarczając żywności mojemu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раби спустять їх з Лівану до моря, я зложу їх в плоти (щоб доставити) до місця, куди вкажеш мені, і довезу їх туди, і ти візьмеш. І вчиниш мою волю, щоб дати хліби моєму домові.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je z Libanu do morza, po czym na morzu każę je złożyć w tratwy, i na miejscu, które mi wyznaczysz, tam je rozbiję; a ty je zabierzesz. Ze swej strony uczynisz też zadość mojemu z kolei żądaniu, aby dostarczyć żywność mojemu domowi.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2024-04-28T09:47:36Z</dcterms:modified>
</cp:coreProperties>
</file>