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Chiram dostarczał Salomonowi drzewa cedrowe i drzewa cyprysowe na każde jego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Hiram dostarczał Salomonowi drewna cedrowego i cyprysowego na każde jego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więc] Chiram dostarczał Salomonowi drzewo cedrowe i drzewo cyprysowe, wszystko według 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давав Соломонові кедри і все, що він 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dostarczył Salomonowi cedrowych drzew, ile ich zażądał.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2024-04-28T08:28:06Z</dcterms:modified>
</cp:coreProperties>
</file>