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Chiram usłyszał słowa Salomona, ucieszył się bardzo i powiedział: Błogosławiony niech będzie dziś JAHWE, który dał Dawidowi mądrego syna nad ludem tak licznym, jak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Chiram usłyszał te słowa Salomona, bardzo się ucieszył: Błogosławiony niech będzie dziś JAHWE, który dał Dawidowi tak mądrego syna, aby zapanował nad ludem tak licznym, jak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Hiram usłyszał słowa Salomona, bardzo się ucieszył i powiedział: 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 JAHWE, który dał Dawidowi mądrego syna,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tym wielkim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Hiram słowa Salomonowe, uradował się bardzo i rzekł: Błogosławiony Pan dzisiaj, który dał Dawidowi syna mądrego nad tym ludem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usłyszał Hiram słowa Salomonowe, uradował się barzo i rzekł: Błogosławiony JAHWE Bóg dzisia, który dał Dawidowi syna barzo mądrego nad ludem tym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Hiram usłyszał słowa Salomona, ucieszył się bardzo i rzekł: Niech będzie dziś błogosławiony Pan, który Dawidowi dał mądrego syna, [by władał] tym wielkim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Chiram usłyszał słowa Salomona, ucieszył się bardzo i zawołał: Błogosławiony niech dziś będzie Pan, który dał Dawidowi mądrego syna jako władcę nad tym wielkim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Wspomniani zaś namiestnicy, każdy w swoim miesiącu, zaopatrywali króla Salomona i wszystkich, którzy mieli dostęp do stołu króla Salomona, nie zaniedbując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Zarządcy prowincji, kolejno każdy w swoim miesiącu, zaopatrywali w żywność króla Salomona i wszystkich zaproszonych do królewskiego stołu, tak że niczego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Owi prefekci, każdy w swoim miesiącu, starali się o utrzymanie króla Salomona i wszystkich jego stołowników. Troszczyli się [oni o to], aby nie brakowało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owi urzędnicy króla Salomona zaopatrywali w żywność wszystkich, którzy mieli dostęp do królewskiego stołu, każdy w swoim miesiącu; oraz nie dopuszczali, aby czegokolwiek zabrakło.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Chiram usłyszał słowa Salomona, wielce się uradował i powiedział: ”Błogosławiony jest działaj JAHWE, że dał Dawidowi mądrego syna nad tym licznym ludem!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2024-04-28T04:51:24Z</dcterms:modified>
</cp:coreProperties>
</file>