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przesłał Chiram do Salomona wiadomość: Wysłuchałem tego, co do mnie przesłałeś. Ja spełnię wszystkie twoje życzenia, jeśli chodzi o drzewa cedrowe i drzewa cyprysowe.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2024-04-27T16:04:16Z</dcterms:modified>
</cp:coreProperties>
</file>