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(Jeśli chodzi o) ten dom, który budujesz: Jeśli będziesz postępował według moich ustaw i pełnił moje prawa, i przestrzegał wszystkich moich przykazań, postępując według nich, to dotrzymam mojego Słowa o tobie, które wypowiedziałem do Dawida, twojego ojca.*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chodzi o ten dom, który budujesz, to jeśli będziesz postępował według moich ustaw, wypełniał moje prawa i przestrzegał wszystkich moich przykazań, to dotrzymam mojej obietnicy co do ciebie, którą złożyłem twojemu ojcu Dawidowi,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Odnośnie do domu, który budujesz — jeśli będziesz postępował według moich ustaw i wykonywał moje sądy, i zachowywał wszystkie moje przykazania, postępując według nich, wtedy spełnię moje słowo wobec ciebie, które wypowiedziałem do Dawida, twego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Toć jest ten dom, który ty budujesz. Jeźli będziesz chodził w ustach moich, i sądy moje będziesz czynił, i zachowywał wszystkie rozkazania moje, chodząc w nich, tedy utwierdzę słowo moje z tobą, którem wyrzekł do Dawida, ojca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 ten, który budujesz, jeśli będziesz chodził w przykazaniach moich i sądy moje czynić będziesz, i zachowasz wszytkie rozkazania moje, chodząc w nich, utwierdzę mowę moję tobie, którąm mówił do Dawida, ojca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będziesz postępował według moich praw i wypełniał moje nakazy oraz przestrzegał wszystkich moich poleceń, postępując według nich, to wypełnię na tobie moją obietnicę daną Dawidowi, twemu ojcu, i w świątyni tej, którą Mi budujesz,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się tyczy świątyni, którą budujesz, to: Jeśli będziesz postępował według moich przykazań i moje prawa będziesz wypełniał i przestrzegał wszystkich moich nakazów, postępując według nich, i Ja dotrzymam mojego słowa dotyczącego ciebie, jakie wypowiedziałem do Dawida, twojego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dom, który Mi budujesz. Jeśli będziesz postępował według Moich praw, wypełniał Moje ustawy, strzegł Moich przykazań i postępował według nich, to spełnię wobec ciebie Moją obietnicę, którą dałem Dawidowi, twojemu ojcu,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„Oto budujesz dom! Jeśli więc będziesz postępował według moich praw i wykonywał moje wyroki oraz wiernie zachowywał wszystkie przykazania, wtedy spełnię wobec ciebie obietnicę, którą dałem twemu ojcu, Dawidowi: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[Ze względu na] tę właśnie Świątynię, którą budujesz, jeśli będziesz postępował według moich przepisów i będziesz wypełniał moje zarządzenia oraz przestrzegał wszystkich moich nakazów, stosując się do nich, spełnię na tobie moją obietnicę, którą dałem Dawidowi, twojemu ojcu,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двері долішнього поверху під правим боком дому, і кручений вихід до середної кінмати і з середної до третого поверху.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Przybytek, który budujesz – dla Mnie zbudujesz; jeżeli będziesz postępował według Moich ustaw, wykonywał Moje sądy i przestrzegał wszystkich Moich przykazań, według nich postępując – wtedy utwierdzę Moje słowo o tobie, które wypowiedziałem do twojego ojca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”Co się tyczy tego domu, który budujesz, jeśli będziesz chodził zgodnie z moimi ustawami i wprowadzał w czyn moje sądownicze rozstrzygnięcia, i zachowasz wszystkie moje przykazania, postępując według nich, to i ja spełnię wobec ciebie moje słowo, które wypowiedziałem do Dawida, twego ojca;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7:12&lt;/x&gt;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2024-04-29T08:31:39Z</dcterms:modified>
</cp:coreProperties>
</file>