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Izraela, i nie opuszczę mojego ludu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synów Izraela i nie opuszczę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Izraela, i nie opuszczę swego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w pośrodku synów Izraelskich, a nie opuszczę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w pośrzodku synów Izraelowych i nie opuszczę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pośród Izraelitów i nie opuszczę mego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izraelskich, i nie opuszczę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pośród Izraelitów i nie opuszczę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Izraelitów i nie opuszczę mojego ludu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pośród synów Izraela i nie opuszczę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дім і закінчив його, і покрив стелю дому кедриною,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synów Israela i nie opuszczę Mojego israelskiego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naprawdę będę przebywał pośród synów Izraela, i nie opuszczę swego ludu,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2024-04-29T11:11:10Z</dcterms:modified>
</cp:coreProperties>
</file>