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te* cheruby pośrodku w domu wewnętrznym i skrzydła cherubów rozpościerały się tak, że jedno skrzydło dotykało ściany, a skrzydło drugiego cheruba dotykało drugiej ściany, ich skrzydła skierowane do środka domu natomiast dotykały skrzydło do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umieścił te cheruby w pomieszczeniu wewnętrznym, a ich skrzydła rozpościerały się tak, że skrzydło jednego cheruba dotykało ściany, a skrzydło drugiego cheruba dotykało przeciwległej ściany. Ich skrzydła skierowane do wnętrza dotykały zaś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postawił cherubiny w głębi wnętrza domu, i skrzydła cherubinów rozpościerały się tak, że skrzydło jednego dotykało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ściany, a skrzydło drugiego cherubina dotykało drugiej ściany; ich skrzydła dotykały się w 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one Cherubiny w pośrodku domu wnętrznego, i rozciągnęli skrzydła Cherubinowie, tak iż się dotykało skrzydło jednego jednej ściany, a skrzydło Cheruba drugiego dotykało się drugiej ściany, a skrzydła ich w pośród domu dotykały się siebie wespołek.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Cherubiny w pośrzodku kościoła wewnętrznego, ale rozciągali skrzydła swe Cherubowie i dosięgało skrzydło jedno ściany a skrzydło Cheruba drugiego dosięgało ściany drugiej, a drugie skrzydła w pośrzodku kościoła dotykały się jedno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umieścił te cheruby w głębi wnętrza świątyni, to rozpościerały swe skrzydła tak, że skrzydło jednego dotykało jednej ściany, a skrzydło drugiego cheruba dotykało drugiej ściany. Skrzydła zaś ich skierowane do środka świątyni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kazał umieścić w głębi wnętrza świątyni. Skrzydła cherubów rozpostarto tak, że skrzydło jednego cheruba dotykało jednej ściany, a skrzydło drugiego cheruba dotykało drugiej ściany, skrzydła środkowe zaś dotykały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umieścił w głębi wnętrza domu. Rozpościerały one skrzydła tak, że skrzydło jednego cheruba dotykało jednej ściany, a skrzydło drugiego dotykało drugiej ściany. Natomiast ich skrzydła skierowane do środka domu dotykały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ich następnie wewnątrz domu. Cherubowie mieli skrzydła rozpostarte. Skrzydło jednego dotykało jednej ściany, a skrzydło drugiego dotykało drugiej ściany. Dwa pozostałe skrzydła dotykały się wzajemnie na środku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[te] postawił w środku wewnętrznej Świątyni. Cheruby rozpościerały skrzydła [w ten sposób, że] skrzydło jednego dotykało [jednej] ściany, skrzydło zaś drugiego cheruba dotykało drugiej ściany, oraz [że] w środku Świątyni dotykały się ich skrzydła - skrzydło ze skrzydłem.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херувимів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cheruby w środku Przybytku wewnętrznego; a skrzydła cherubów rozpostarto tak, że skrzydło jednego dotykało jednej ściany, a skrzydło drugiego cheruba dotykało drugiej ściany, podczas gdy ich skrzydła stykały się jedno z drugim na środku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te cheruby w domu wewnętrznym w ten sposób, że cheruby miały rozpostarte skrzydła. Tak więc skrzydło jednego dotykało tej ściany, a skrzydło drugiego cheruba sięgało tamtej ściany; a ich skrzydła były skierowane do środka domu i skrzydło dotykało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2024-04-29T14:09:48Z</dcterms:modified>
</cp:coreProperties>
</file>