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znaczy: dwie kolumny i krągłości głowic, które były na szczycie obu kolumn, i dwie siatki dla okrycia dwóch krągłości głowic, które były na szczycie kolumn,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2024-05-05T06:10:23Z</dcterms:modified>
</cp:coreProperties>
</file>