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 ich modlitwę i ich błaganie – i dokonaj ich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2024-05-02T10:45:22Z</dcterms:modified>
</cp:coreProperties>
</file>