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skrzyni natomiast nie było nic prócz dwóch kamiennych tablic,* które złożył tam Mojżesz na Horebie, gdzie JAHWE zawarł (przymierze) z synami Izraela po ich wyjściu z ziemi egipskiej.**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16:32-34&lt;/x&gt;; &lt;x&gt;650 9:4&lt;/x&gt;; &lt;x&gt;140 6:1-11&lt;/x&gt;; &lt;x&gt;140 6:12-42&lt;/x&gt;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25:21&lt;/x&gt;; &lt;x&gt;50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2024-05-02T13:13:06Z</dcterms:modified>
</cp:coreProperties>
</file>