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3"/>
        <w:gridCol w:w="6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skończył budować dom JAHWE i dom królewski oraz wszystko (inne), czego zbudowanie było pragnieniem Salomona,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2024-04-30T08:31:37Z</dcterms:modified>
</cp:coreProperties>
</file>