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46"/>
        <w:gridCol w:w="2770"/>
        <w:gridCol w:w="4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Baalat, i Tadmor* na pustyni, w (swojej) ziemi;**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Baalat i Tamar na pustyni w swoim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Baalat i Tadmor na pustyni w tej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Przytem Baalat i Tadmor na puszczy w tejże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Baalat, i Palmirę w ziemi pustyniej.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Baalat i Tamar na pustyni, w kraju;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Baalat, i Tamar na pustyni w ziemi judzkiej,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Baalat i Tamar na pustyni w tejże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Baalat i Tamar na pustyni,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Baalat, Tamar na pustyni w ziemi [judzkiej],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Baalat i Tadmor na puszczy pośród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Baalat, i Tamar na pustkowiu, w tej krainie,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Tadmor : 200 km na pn wsch od Damaszku; wg ketiw : Tamar, zob. &lt;x&gt;330 47:18-19&lt;/x&gt;;&lt;x&gt;330 48:28&lt;/x&gt;.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Uzupełniane także: w ziemi (judzkiej).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2024-04-30T09:28:32Z</dcterms:modified>
</cp:coreProperties>
</file>