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9"/>
        <w:gridCol w:w="2244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Baalat, i Tadmor* na pustyni, w (swojej) ziemi;**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Tadmor : 200 km na pn wsch od Damaszku; wg ketiw : Tamar, zob. &lt;x&gt;330 47:18-19&lt;/x&gt;;&lt;x&gt;330 48:28&lt;/x&gt;.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Uzupełniane także: w ziemi (judzkiej).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2024-04-30T20:20:59Z</dcterms:modified>
</cp:coreProperties>
</file>