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wcześniej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Pan ukazał Salomonowi powtóre, jako mu się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 po wtóre, jako mu się był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Salomonowi po raz drugi, odkąd dał mu się widzieć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po raz drugi, tak jak mu się ukazał ongiś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mu powtórnie, podobnie jak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wtedy, gdy objawił mu się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objawił w 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вдруге зявився Соломонові, так як зявився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WIEKUISTY ukazał się Salomonowi, tak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 raz drugi u kazał się Salomonowi – tak samo, jak mu się ukazał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2024-04-30T09:11:24Z</dcterms:modified>
</cp:coreProperties>
</file>