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9"/>
        <w:gridCol w:w="1722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ukazał się Salomonowi po raz drugi, tak jak ukazał mu się w Gibeonie.*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3:5&lt;/x&gt;; &lt;x&gt;140 1:7&lt;/x&gt;; &lt;x&gt;140 7:11-22&lt;/x&gt;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2024-04-30T13:06:43Z</dcterms:modified>
</cp:coreProperties>
</file>