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(Salomon) dla niej zbudował, zaraz zaczął budować Millo.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2024-04-30T16:56:47Z</dcterms:modified>
</cp:coreProperties>
</file>