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i wasi synowie, i przestaniecie kroczyć za Mną,* i nie będziecie przestrzegać moich przykazań, moich ustaw, które wam przedłożyłem, natomiast pójdziecie służyć innym bogom i będziecie się im kłaniać,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podążania za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2024-04-30T17:28:26Z</dcterms:modified>
</cp:coreProperties>
</file>