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— usłyszy odpowiedź — że opuścili JAHWE, swojego Boga, który wyprowadził ich ojców z Egiptu, a uchwycili się innych bogów, kłaniali się im i służyli, właśnie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swego Boga, który wyprowadził ich ojców z ziemi Egiptu, a uchwycili się innych bogów, oddawali im pokłon i służyli im.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Pana, Boga swego, który wywiódł ojce ich z ziemi Egipskiej, a chwycili się bogów cudzych, i kłaniali się im, a służyli im: dla tegoż przywiódł Pan na nie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JAHWE Boga swego, który wywiódł ojce ich z ziemie Egipskiej i poszli za Bogi cudzymi, i kłaniali się im, i służyli im: przeto JAHWE na nie przywiódł to wszytko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Dlatego że opuścili Pana, Boga swego, który wyprowadził ich przodków z ziemi egipskiej, a upodobali sobie bogów cudzych oraz im oddawali pokłon i służyli; dlatego Pan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Pana, swojego Boga, który wyprowadził ich ojców z ziemi egipskiej, a przyłączyli się do innych bogów i pokłon im oddawali, i im służyli, za to sprowadził Pan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swojego Boga, który wyprowadził ich przodków z ziemi egipskiej, i trzymali się obcych bogów, oddawali im pokłon i im służyli,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mu: «Ponieważ opuścili JAHWE, swojego Boga, który wyprowadził ich przodków z ziemi egipskiej, i związali się z innymi bogami, służąc im i oddając cześć, dlatego też JAHWE sprowadził na nich całe to nieszczęście»”.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Ponieważ opuścili Jahwe, swojego Boga, który wywiódł ich ojców z ziemi egipskiej, i poszli za obcymi bóstwami, kłamali się im i służyli im, dlatego Jahwe przywiódł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вони покинули свого Господа Бога, який вивів їхніх батьків з Єгипту з дому рабства, і натомість взяли чужих богів і їм поклонилися і їм послужили, через це Господь навів на них це зло. Тоді Соломон привів дочку Фараона з міста Давида до свого дому, який збудував собі в тих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Dlatego, że opuścili swojego Boga, WIEKUISTEGO, który wyprowadził ich przodków z ziemi Micraim – a trzymali się cudzych bogów, korzyli się i im służyli. Dlatego WIEKUISTY przyprowadził na nich całą tą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ʼZa to, że opuścili JAHWE, swego Boga, który wyprowadził ich praojców z ziemi egipskiej, a uchwycili się innych bogów i się im kłaniali, i im służyli. Właśnie dlatego JAHWE sprowadził na nich całe to nieszczęścieʼ”.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2024-04-30T08:11:23Z</dcterms:modified>
</cp:coreProperties>
</file>