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wraz z ich pięćdziesięcioma ludźmi. Lecz tym razem niech moje życie przedstawia dla ciebie jakąś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wraz z ich pięćdziesięcioma. Teraz więc niech moje życie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zstąpił ogień z nieba, i pożarł dwóch pięćdziesiątników pierwszych z pięćdziesięciu ich; ale teraz niech będzie droga dusza moja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zstąpił z nieba i pożarł dwu rotmistrzów piącidziesiątników pierwszych i piącidziesiąt, którzy z nimi byli: ale teraz proszę, abyś się zmiłował nad duszą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obydwóch poprzednich pięćdziesiątników wraz z ich pięćdziesiątkami. Lecz teraz niech życie moje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pięćdziesięciu wojowników wraz z ich pięćdziesięcioma. Lecz teraz niech moje życie coś znaczy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ogień z nieba i pochłonął dwóch poprzednich pięćdziesiątników wraz z ich pięćdziesięcioma ludźmi, ale teraz niech moje życie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spadł z nieba i pochłonął dwóch pierwszych dowódców z ich oddziałami po pięćdziesięciu ludzi, lecz teraz miej wzgląd 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oraz ich pięćdziesięciu [ludzi]. Niech teraz moje życie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 неба зійшов огонь і пожер двох попередних пятдесятників і їхні пятдесятки, і тепер хай в твоїх очах буде вартісною душа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nieba spadł ogień i pochłonął dwóch pierwszych pięćdziesiątników, wraz z ich pięćdziesięcioma; lecz teraz, niech moje życie coś znaczy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z niebios ogień i pochłonął obu poprzednich dowódców pięćdziesięciu wraz z ich pięćdziesiątkami, ale teraz niech moja dusza będzie droga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2024-03-28T22:08:25Z</dcterms:modified>
</cp:coreProperties>
</file>