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wysłałeś posłów, aby pytać Baal-Zebuba, boga Ekronu, jakby nie było Boga w Izraelu, aby Go pytać o Słowo,* to łoże, na które wszedłeś, nie zejdziesz z niego, bo na pewno umrzesz.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mu: Tak mówi JAHWE: Ponieważ wyprawiłeś posłów, by pytać Belzebuba, boga Ekronu, jakby w Izraelu nie było Boga, którego można by spytać o Słowo, to z łoża, na którym leżysz, już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Tak mówi JAHWE: Ponieważ wysłałeś posłańców, aby radzić się Belzebuba, boga Ekronu, jakby nie było Boga w Izraelu, którego można pytać o jego słowo, z tego powodu z łoża, na którym się położyłeś, nie wstaniesz, ale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Tak mówi Pan: Przeto, żeś wyprawił posły radzić się Beelzebuba, boga Akkarońskiego, jakoby Boga nie było w Izraelu, abyś się pytał słowa jego, dlatego z łoża, na któremeś się położył, nie wstaniesz, ale pewnie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To mówi JAHWE: Iżeś wysłał posły radzić się Beelzebuba, boga Akkaron, jakoby nie było Boga w Izraelu, od którego byś się mowy mógł pytać, przeto z łóżka, na któreś wstąpił, nie zstąpisz, ale śmiercią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Tak mówi Pan: Za to, że posłałeś posłańców, aby zasięgnąć rady Belzebuba, boga Ekronu, jakby nie było Boga w Izraelu, aby zasięgnąć jego rady, z łoża, na którym się położyłeś, już nie wstaniesz, gdyż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niego: Tak mówi JAHWE: Ponieważ wysłałeś posłańców, aby poradzić się Baal-Zebuba, boga Ekronu – jakby nie było Boga w Izraelu, u którego można by zasięgnąć rady – więc z łoża, do którego wszedłeś, nie wstaniesz, bo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oświadczył: „Tak mówi JAHWE: «Ponieważ wysłałeś posłańców, aby radzić się Baalzebuba, boga Ekronu, jak gdyby nie było Boga w Izraelu, u którego można szukać rady, dlatego już nie wstaniesz z łóżka, na które się położyłeś, gdyż na pewno umrzesz!»”.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- Tak mówi Jahwe: Ponieważ posłałeś posłańców, aby się radzić Baal Zebuba, boga Ekronu, jakby nie było Boga w Izraelu, żeby zasięgnąć Jego słowa, dlatego nie zejdziesz z łoża, na które wszedłeś, albowiem na pewno umrzesz.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Ілія і промовив: Так говорить Господь: Як це, що ти післав послів питати в Ваала мухи бога Аккарона? Не так. Ліжко, на яке ти туди вийшов, з нього не зійдеш, бо смертю помреш.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niego powiedział: Tak mówi WIEKUISTY: Ponieważ wyprawiłeś posłów, by się poradzić Baal Zebuba, bożka Ekronu, jakby nie było Boga w Israelu, aby się radzić Jego słowa dlatego już nie zejdziesz z łoża, na które wszedłeś; musisz umrzeć!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do niego: ”Oto, co powiedział JAHWE: ʼPonieważ wyprawiłeś posłańców, by pytali Baal-Zebuba, boga Ekronu – czyżby nie było w Izraelu Boga, o którego słowo należy pytać? – więc z łoża, na które wszedłeś, już nie zejdziesz, gdyż z całą pewnością umrzeszʼ”.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(…) Słowo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2024-04-24T03:34:09Z</dcterms:modified>
</cp:coreProperties>
</file>