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04"/>
        <w:gridCol w:w="49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Posłowie wrócili więc do niego, a on zapytał ich: Dlaczego to wróciliście?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Posłowie wrócili więc do króla. Dlaczego tak szybko wróciliście? — zapytał.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posłańcy wrócili do niego, zapytał ich: Czemu wróciliście?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posłowie wrócili do niego, rzekł do nich: Czemużeście się wrócili?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wrócili się posłowie do Ochozjasza. Który im rzekł: Czemuście się wrócili?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posłańcy wrócili do Ochozjasza, rzekł do nich: Czemu już powróciliście?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Posłańcy zaś powrócili do niego. Wtedy on rzekł do nich: Dlaczego to zawróciliście?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posłańcy wrócili do króla, zapytał ich: Czemu to już wróciliście?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posłańcy wrócili do króla, zapytał ich: „Dlaczego tak szybko wróciliście?”.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Posłańcy wrócili do [króla], a on zaś ich zapytał: - Co to? Wróciliście?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посли повернулися до нього, і він сказав до них: Як то ви повернулися?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Zatem, kiedy posłowie do niego wrócili, Achazja ich zapytał: Czemu wróciliście?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posłańcy wrócili do niego, od razu im rzekł: ”Czemuście wrócili?”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2024-04-19T00:26:55Z</dcterms:modified>
</cp:coreProperties>
</file>