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0"/>
        <w:gridCol w:w="1820"/>
        <w:gridCol w:w="57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Posłowie wrócili więc do niego, a on zapytał ich: Dlaczego to wróciliście?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2024-03-29T14:09:29Z</dcterms:modified>
</cp:coreProperties>
</file>