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wynieśli pomniki domu Baala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wynieśli i spalili posągi świątyni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posągi z domu Baala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bałwany z domu Baalowego, popalili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wynieśli Bałwana ze zboru Baal, i 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Wynieśli stele świątyni Baala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wynieśli bałwany z świątyni Baala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stele domu Baala i 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Wynieśli z niego stelę świątyni Baala i spalili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stelę ze świątyni Baala i spalili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винесли стовп Ваала і спалили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Powyciągali posągi przybytku Baala oraz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powynosili z domu Baala święte słupy i je spalili.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2024-05-02T12:16:35Z</dcterms:modified>
</cp:coreProperties>
</file>