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strażników ochrony i wojska,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 gwardzistów i ludu, przyszła do ludu,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Atalia usłyszała głos ludu bieżącego i wszedszy do gminu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wrzawę ludu, Atalia udała się do ludu,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gwardzistów i zbrojnego ludu, przyszła do ludu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odgłosy straży przybocznej i ludu, przybyła do ludu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okrzyki straży i ludu, wyszła do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rozbrzmiewający głos ludu, przyszła do ludu w Świątyni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біг, і ввійшла до народу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drabantów i tłumu, przyszła do ludu,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biegnących ludzi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2024-04-29T02:41:22Z</dcterms:modified>
</cp:coreProperties>
</file>