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 wasze oddziały, wszyscy, którzy wychodzicie w szabat, obejmiecie straż w domu JAHWE przy królu.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2024-04-29T05:54:53Z</dcterms:modified>
</cp:coreProperties>
</file>