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ręku, a kto podejdzie do szeregów, ten zginie. Nie odstępujcie króla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otoczycie króla wokół, każdy z bronią w ręku. Ktokolwiek zbliży się do szeregów, niech będzie zabity.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przy królu, gdy będzie wychodzić i 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obstąpicie króla około, każdy mając broń swą w rękach swych; a ktobykolwiek przyszedł do waszego szyku, niech będzie zabity, a wy będziecie przy królu, gdy wychodzić i wchodzić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obstąpicie go, mając bronie w rękach waszych, a kto by wszedł do zagrodzenia kościelnego, niech zabit będzie; i będziecie przy królu 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w krąg króla, każdy z bronią w ręku! Kto by chciał wtargnąć w szeregi, niech zginie! Bądźcie przy królu, dokądkolwiek się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króla, każdy z bronią w ręku. Ktokolwiek by podszedł do szeregów, zginie. Wy zaś bądźcie przy królu, gdy będzie wychodził i 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ręku. Kto by chciał wtargnąć do szeregu, niech zginie. Będziecie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wokół króla, każdy z bronią w ręku! Ktokolwiek będzie próbował zbliżyć się do szeregów,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 zewsząd, każdy z bronią w ręku. Kto zbliży się do szeregów, niech umrze. Będziecie z królem przy jego wyjściu i podczas jego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обступите царя довкруги, чоловік і його зброя в його руці, і хто входить до рядів помре. І (так) було з царем коли він виходить і коли він входить.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otoczycie dokoła króla, każdy ze swoją bronią w ręce. Zaś kto wtargnie w szeregi – zginie! Tak staniecie przy królu, kiedy wyjdzie z Przybytku i wejdzie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otoczyć króla ze wszystkich stron, każdy z orężem w ręku; a kto by wszedł między szeregi, zostanie uśmiercony. I stale bądźcie przy królu, gdy wychodzi i gdy wchodzi”.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2024-04-29T02:28:28Z</dcterms:modified>
</cp:coreProperties>
</file>