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Jehojada, kapłan, wziął jedną skrzynię, wywiercił otwór w jej wieku i ustawił ją obok ołtarza, z prawej strony, przy wejściu do domu JAHWE,* i tam kapłani strzegący progu składali całe srebro, wnoszone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wziął jedną skrzynię, wywiercił otwór w jej wieku i ustawił ją obok ołtarza, z prawej strony, przy wejściu do świątyni JAHWE. Tam kapłani strzegący progów świątyni składali całe srebro wnoszone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widzieli, że w skrzyni było dużo pieniędzy, przychodził pisarz króla i najwyższy kapłan, którzy liczyli i chowali pieniądze znajdujące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widzieli, że było wiele pieniędzy w skrzyni, tedy przychodził pisarz królewski, i kapłan najwyższy, którzy zliczywszy chowali one pieniądze, które się znajdowały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 zbytnie pieniądze w skrzyni, przychodził pisarz królewski i nawyższy kapłan, i wysypowali, i liczyli pieniądze, które się najdowały w domu PANSKIM;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zauważano, że w skrzyni jest dużo pieniędzy, przychodził sekretarz króla oraz arcykapłan i wtedy zsypywano i obliczano pieniądze, które się znajdowały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Jehojada wziął jedną skrzynię i zrobił w jej wieku otwór, i ustawił ją obok ołtarza z prawej strony wejścia do świątyni Pana; kapłani zaś, strzegący progu, składali tam wszystkie pieniądze, wnoszone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wziął skrzynię, w jej wieku przewiercił otwór i postawił ją przy ołtarzu po prawej stronie, którędy każdy wchodził do domu JAHWE. Kapłani zaś, stróże progu, wrzucali tam wszystkie pieniądze przynoszone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wziął skrzynię, na wieku wywiercił otwór i postawił ją obok ołtarza, po prawej stronie wejścia do domu JAHWE. Kapłani pilnujący wejścia wrzucali do niej wszystkie pieniądze przynoszone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Jeno jada wziął jedną skrzynię, w jej wieku zrobił otwór i postawił ją obok wejścia po prawej stronie, którędy każdy wchodził do Świątyni Jahwe. Kapłani, stróże progu, wrzucali tam wszystkie pieniądze, które przynoszono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Йодай священик одну скриню і зробив діру на її верху і поставив її при жертівнику в домі чоловіка з господнього дому, і священики, що стерегли двері, дали все срібло, що знайшлося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 Jehojada przygotował skrzynię, zrobił w jej wieku otwór i umieścił ją przy ofiarnicy, po prawej stronie. I gdy ktoś wchodził do Przybytku WIEKUISTEGO, kapłani, którzy trzymali straż u progu, kładli tam wszystkie pieniądze wnoszone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widzieli, że w skrzyni jest dużo pieniędzy, sekretarz króla i arcykapłan przychodzili i je zawiązywali, i przeliczali pieniądze, które się znalazły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wejściu, ּ</w:t>
      </w:r>
      <w:r>
        <w:rPr>
          <w:rtl/>
        </w:rPr>
        <w:t>בְבֹוא־אִיׁש</w:t>
      </w:r>
      <w:r>
        <w:rPr>
          <w:rtl w:val="0"/>
        </w:rPr>
        <w:t xml:space="preserve"> , lub: (1) w (miejscu) wchodzenia każdego; (2) w (miejscu) wchodzenia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2024-04-29T04:43:54Z</dcterms:modified>
</cp:coreProperties>
</file>