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składali na ręce wykonujących pracę, ustanowionych dla domu JAHWE, a (ci) przekazywali je cieślom* i budowniczym,** pracującym w 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2024-04-29T01:19:16Z</dcterms:modified>
</cp:coreProperties>
</file>