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tego jego słudzy: Jozabad,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Szimeata, i Jehozabad, syn Szomera. Gdy Joasz zmarł, pochowano go z jego ojcami w Mieście Dawida, a 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to Jozakar, syn Szimeata i Jehozabad, syn Szomera, jego dostojnicy. Oni go zabili i tak poniósł śmierć. Pochowano go obok jego ojców w Mieście Dawida, a 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słudzy: Jozabad, syn Szimeata, i Jehozabad, syn Szomera. Po śmierci pochowano go przy jego przodkach w Mieście Dawida, a po nim królem został jego syn,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Jozabad, syn Szimeata, i Jehozabad, syn Szomera, byli właśnie tymi sługami, którzy go zabili. Joasz został pochowany obok swoich przodków, w Mieście Dawida, a jego syn, Amazjasz,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dworzanie: Jozakar, syn Szimata, i Jehozabat, syn Szomera, i umarł. Pogrzebano go z jego ojcami w Mieście Dawidowym. Po nim królował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Єзіхар син Ємуата і Єзевут син Сомира, його раби побили його, і він помер. І поховали його з його батьками в місті Давида, і замість нього зацарював його син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Zranili go na śmierć: Jozachar, syn Szimeata i Jehozabad, syn Szommera. Zatem go pochowano przy jego przodkach w mieście Dawida. A rządy zamiast niego, objął jego syn Amacjasz.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2024-04-28T23:51:47Z</dcterms:modified>
</cp:coreProperties>
</file>