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zgodzili się* na to, że nie będą brać srebra od ludu, ale też nie będą naprawiać uszkodzeń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zgodzili się, </w:t>
      </w:r>
      <w:r>
        <w:rPr>
          <w:rtl/>
        </w:rPr>
        <w:t>וַּיֵאֹתּו</w:t>
      </w:r>
      <w:r>
        <w:rPr>
          <w:rtl w:val="0"/>
        </w:rPr>
        <w:t xml:space="preserve"> , hl 2, zob. &lt;x&gt;10 34:22&lt;/x&gt;.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2024-04-29T04:36:33Z</dcterms:modified>
</cp:coreProperties>
</file>