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7"/>
        <w:gridCol w:w="1344"/>
        <w:gridCol w:w="66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roku panowania Pekacha, syna Remaliasza, króla Izraela, władzę objął Jotam,* syn Uzjasza, króla Judy.**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Jotam, </w:t>
      </w:r>
      <w:r>
        <w:rPr>
          <w:rtl/>
        </w:rPr>
        <w:t>יֹותָם</w:t>
      </w:r>
      <w:r>
        <w:rPr>
          <w:rtl w:val="0"/>
        </w:rPr>
        <w:t xml:space="preserve"> , czyli: JHWH jest doskonały, 750-735/730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Działalność rozpoczyna prorok Micheasz, zob. &lt;x&gt;400 1:1&lt;/x&gt;.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2024-05-07T07:32:38Z</dcterms:modified>
</cp:coreProperties>
</file>