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to jego ojcowie,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2024-05-07T19:42:55Z</dcterms:modified>
</cp:coreProperties>
</file>