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dlatego, że nie słuchali głosu JAHWE, swojego Boga, i przekroczyli Jego przymierze, a tego wszystkiego, co przykazał Mojżesz, sługa JAHWE, nie słuchali ani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posłuchali głosu JAHWE, swego Boga, ale przekroczyli jego przymierze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wszystko, co nakazał Mojżesz, sługa JAHWE. Nie słuchali tego i 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posłuchali głosu Pana Boga swego, ale przestępowali przymierze jego, i tego wszystkiego, co rozkazał Mojżesz, sługa Pański,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słuchali głosu JAHWE Boga swego, ale przestąpili przymierze jego; wszytkiego, co rozkazał Mojżesz, sługa PANSKI, nie słuchali ani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słuchali głosu Pana, Boga swego, i przekroczyli Jego przymierze - wszystko, co przykazał Mojżesz, sługa Pański. Nie słuchali tego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Pana, Boga swego, i przekroczyli jego przymierze, a tego wszystkiego, co nakazał Mojżesz, sługa Pana, nie słuchali i 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posłuchali bowiem głosu JAHWE, swego Boga, przekroczyli Jego przymierze. Nie byli posłuszni ani nie wypełniali niczego, co nakazał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bowiem posłuszni JAHWE, Bogu swojemu, złamali Jego przymierze, zawarte w przykazaniach ogłoszonych przez Mojżesza, sługę JAHWE. Nie słuchali ich ani nie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usłuchali głosu Jahwe, swego Boga, i przekroczyli Jego przymierze. Nie usłuchali i nie wypełnili [tego] wszystkiego, co przykazał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послухалися голосу їхнього Господа Бога і переступили його завіт, все, що заповів Мойсей господний раб, і не послухалися і не виконали.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usłuchali głosu swojego Boga, WIEKUISTEGO, oraz przekroczyli Jego Przymierze; nie usłuchali i nie spełniali tego wszystkiego, co nakazał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słuchali głosu JAHWE, swego Boga, lecz wciąż naruszali jego przymierze – wszystko, co nakazał Mojżesz, sługa JAHWE. Nie słuchali ani nie spełniali.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2024-05-07T11:29:09Z</dcterms:modified>
</cp:coreProperties>
</file>