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3419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Ezechyjasza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dostojnicy króla Hiskiasza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 Ezechiasza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царя Езекії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Chiskjasza przybyli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2024-05-07T08:14:14Z</dcterms:modified>
</cp:coreProperties>
</file>