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Manassesa, wszystko, czego dokonał, jego grzech, którego się dopuścił,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2024-04-30T05:14:25Z</dcterms:modified>
</cp:coreProperties>
</file>